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1147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 по адресу: ХМАО-Югра, г. Сургут,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Гагарина, д. 9, каб. </w:t>
      </w:r>
      <w:r>
        <w:rPr>
          <w:rFonts w:ascii="Times New Roman" w:eastAsia="Times New Roman" w:hAnsi="Times New Roman" w:cs="Times New Roman"/>
          <w:sz w:val="26"/>
          <w:szCs w:val="26"/>
        </w:rPr>
        <w:t>305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правонарушении, предусмотренном ч. 1 ст. 6.9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Мухаммадиева </w:t>
      </w:r>
      <w:r>
        <w:rPr>
          <w:rFonts w:ascii="Times New Roman" w:eastAsia="Times New Roman" w:hAnsi="Times New Roman" w:cs="Times New Roman"/>
          <w:sz w:val="26"/>
          <w:szCs w:val="26"/>
        </w:rPr>
        <w:t>Азата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Равилевича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23.04.2024 в 12 час. 35 мин. по адресу: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неустановленное 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без назначения врача употребил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наркотическое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производное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метилэфедрон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входящ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подлежащих контролю в Российской Федерации, утвержденного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30 июня 1998 года № 681.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Мухаммадиев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eastAsia="Times New Roman" w:hAnsi="Times New Roman" w:cs="Times New Roman"/>
          <w:sz w:val="26"/>
          <w:szCs w:val="26"/>
        </w:rPr>
        <w:t>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копией акта медицинского освидетельствования № </w:t>
      </w:r>
      <w:r>
        <w:rPr>
          <w:rFonts w:ascii="Times New Roman" w:eastAsia="Times New Roman" w:hAnsi="Times New Roman" w:cs="Times New Roman"/>
          <w:sz w:val="26"/>
          <w:szCs w:val="26"/>
        </w:rPr>
        <w:t>002222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состояние опьянения, вызванное в результате употребления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производное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метилэфедрон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тетрагидроканнабинол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 ФЗ от 08.01.1998 г.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наркотических средствах и психотропных веществах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r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>, подлежащих контролю в Российской Федерации, в соответствии с законодательством Российской Федерации, международными договорами РФ, в том числе Единой конвенцией о наркотических средствах.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40 </w:t>
      </w:r>
      <w:r>
        <w:rPr>
          <w:rFonts w:ascii="Times New Roman" w:eastAsia="Times New Roman" w:hAnsi="Times New Roman" w:cs="Times New Roman"/>
          <w:sz w:val="26"/>
          <w:szCs w:val="26"/>
        </w:rPr>
        <w:t>указанного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закона, в Российской Федерации запрещается потребление </w:t>
      </w:r>
      <w:hyperlink r:id="rId4"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наркотических средств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4" w:anchor="sub_1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психотропных веществ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без назначения врача.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тем, употребленные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вещества</w:t>
      </w:r>
      <w:r>
        <w:rPr>
          <w:rFonts w:ascii="Times New Roman" w:eastAsia="Times New Roman" w:hAnsi="Times New Roman" w:cs="Times New Roman"/>
          <w:sz w:val="26"/>
          <w:szCs w:val="26"/>
        </w:rPr>
        <w:t>, вход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список наркотических средств,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прекурсоров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оборот которых в РФ запрещен в соответствии с законодательством РФ и международными договорами РФ (список I)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Постановлением Правительства РФ от 30 июня 1998 г. № 681 «Об утверждении перечня наркотических средств, психотропных веществ и их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прекурсоров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, подлежащих контролю в Российской Федерации»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 6.9 КоАП РФ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веществ, за исключением случаев, предусмотренных </w:t>
      </w:r>
      <w:hyperlink w:anchor="sub_2020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20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4.2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на основании ч. 2.1 ст. 4.1 КоАП РФ мировой судья считает необходимым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>Мухаммадиева А.Р.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пройти диагностику и профилактические мероприятия в наркологическом отделении КУ ХМАО – Югры </w:t>
      </w:r>
      <w:r>
        <w:rPr>
          <w:rFonts w:ascii="Times New Roman" w:eastAsia="Times New Roman" w:hAnsi="Times New Roman" w:cs="Times New Roman"/>
          <w:sz w:val="26"/>
          <w:szCs w:val="26"/>
        </w:rPr>
        <w:t>«Сургутская клиническая психоневрологическая больница»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Мухаммадиева </w:t>
      </w:r>
      <w:r>
        <w:rPr>
          <w:rFonts w:ascii="Times New Roman" w:eastAsia="Times New Roman" w:hAnsi="Times New Roman" w:cs="Times New Roman"/>
          <w:sz w:val="26"/>
          <w:szCs w:val="26"/>
        </w:rPr>
        <w:t>Азата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Равилевича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 6.9 Кодекса Российской Федерации об административных правонарушениях, 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штрафа в размере 5 000 (пяти тысяч)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Возложить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Мухаммадиева </w:t>
      </w:r>
      <w:r>
        <w:rPr>
          <w:rFonts w:ascii="Times New Roman" w:eastAsia="Times New Roman" w:hAnsi="Times New Roman" w:cs="Times New Roman"/>
          <w:sz w:val="26"/>
          <w:szCs w:val="26"/>
        </w:rPr>
        <w:t>Азата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Равилевича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обязанность пройти диагност</w:t>
      </w:r>
      <w:r>
        <w:rPr>
          <w:rFonts w:ascii="Times New Roman" w:eastAsia="Times New Roman" w:hAnsi="Times New Roman" w:cs="Times New Roman"/>
          <w:sz w:val="26"/>
          <w:szCs w:val="26"/>
        </w:rPr>
        <w:t>ику в КУ ХМАО – Югры «Сургутская клиническая психоневрологическая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больница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течение 1 (одного) месяца со дня вступления настоящего постановления в законную силу.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>
        <w:rPr>
          <w:rFonts w:ascii="Times New Roman" w:eastAsia="Times New Roman" w:hAnsi="Times New Roman" w:cs="Times New Roman"/>
          <w:sz w:val="26"/>
          <w:szCs w:val="26"/>
        </w:rPr>
        <w:t>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1147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_________________Н.С. Десяткина</w:t>
      </w: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КБК 72</w:t>
      </w:r>
      <w:r>
        <w:rPr>
          <w:rFonts w:ascii="Times New Roman" w:eastAsia="Times New Roman" w:hAnsi="Times New Roman" w:cs="Times New Roman"/>
          <w:sz w:val="20"/>
          <w:szCs w:val="20"/>
        </w:rPr>
        <w:t>011601063010009140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0412365400665011472406156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6">
    <w:name w:val="cat-UserDefined grp-3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klochkova\Documents\&#1040;&#1044;&#1052;&#1048;&#1053;&#1048;&#1057;&#1058;&#1056;&#1040;&#1058;&#1048;&#1042;&#1053;&#1054;&#1045;%20&#1044;&#1045;&#1046;&#1059;&#1056;&#1057;&#1058;&#1042;&#1054;\&#1044;&#1045;&#1046;&#1059;&#1056;&#1057;&#1058;&#1042;&#1040;\&#1076;&#1077;&#1078;&#1091;&#1088;&#1089;&#1090;&#1074;&#1086;%2012.01.2012\&#1071;&#1056;&#1050;&#1054;&#1042;%20&#1040;.&#1042;.%20-%206.9-1.docx" TargetMode="External" /><Relationship Id="rId5" Type="http://schemas.openxmlformats.org/officeDocument/2006/relationships/hyperlink" Target="garantF1://12012176.111" TargetMode="External" /><Relationship Id="rId6" Type="http://schemas.openxmlformats.org/officeDocument/2006/relationships/hyperlink" Target="garantF1://12012176.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